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6357" w14:textId="0C5B746F" w:rsidR="00240AA2" w:rsidRPr="00CE7D4E" w:rsidRDefault="00240AA2" w:rsidP="001724FF">
      <w:pPr>
        <w:pStyle w:val="Ttulo"/>
        <w:spacing w:line="360" w:lineRule="auto"/>
        <w:rPr>
          <w:rFonts w:ascii="Arial" w:hAnsi="Arial" w:cs="Arial"/>
          <w:caps/>
          <w:color w:val="auto"/>
          <w:sz w:val="24"/>
          <w:szCs w:val="24"/>
        </w:rPr>
      </w:pPr>
      <w:r w:rsidRPr="00CE7D4E">
        <w:rPr>
          <w:rFonts w:ascii="Arial" w:hAnsi="Arial" w:cs="Arial"/>
          <w:caps/>
          <w:color w:val="auto"/>
          <w:sz w:val="24"/>
          <w:szCs w:val="24"/>
        </w:rPr>
        <w:t>Processo seletivo de DOCENTES</w:t>
      </w:r>
    </w:p>
    <w:p w14:paraId="307FBD99" w14:textId="77777777" w:rsidR="00240AA2" w:rsidRPr="00CE7D4E" w:rsidRDefault="00240AA2" w:rsidP="001724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F996AE1" w14:textId="2CC8365A" w:rsidR="00240AA2" w:rsidRPr="00CE7D4E" w:rsidRDefault="00940FF4" w:rsidP="001724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CE7D4E">
        <w:rPr>
          <w:rFonts w:ascii="Arial" w:hAnsi="Arial" w:cs="Arial"/>
          <w:b/>
          <w:bCs/>
          <w:sz w:val="24"/>
          <w:szCs w:val="24"/>
          <w:lang w:eastAsia="pt-BR"/>
        </w:rPr>
        <w:t xml:space="preserve">EDITAL N.º </w:t>
      </w:r>
      <w:r w:rsidR="00291CBA" w:rsidRPr="00CE7D4E">
        <w:rPr>
          <w:rFonts w:ascii="Arial" w:hAnsi="Arial" w:cs="Arial"/>
          <w:b/>
          <w:bCs/>
          <w:sz w:val="24"/>
          <w:szCs w:val="24"/>
          <w:lang w:eastAsia="pt-BR"/>
        </w:rPr>
        <w:t>0</w:t>
      </w:r>
      <w:r w:rsidR="003A0653" w:rsidRPr="00CE7D4E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 w:rsidR="00240AA2" w:rsidRPr="00CE7D4E">
        <w:rPr>
          <w:rFonts w:ascii="Arial" w:hAnsi="Arial" w:cs="Arial"/>
          <w:b/>
          <w:bCs/>
          <w:sz w:val="24"/>
          <w:szCs w:val="24"/>
          <w:lang w:eastAsia="pt-BR"/>
        </w:rPr>
        <w:t>/20</w:t>
      </w:r>
      <w:r w:rsidR="003A0653" w:rsidRPr="00CE7D4E">
        <w:rPr>
          <w:rFonts w:ascii="Arial" w:hAnsi="Arial" w:cs="Arial"/>
          <w:b/>
          <w:bCs/>
          <w:sz w:val="24"/>
          <w:szCs w:val="24"/>
          <w:lang w:eastAsia="pt-BR"/>
        </w:rPr>
        <w:t>2</w:t>
      </w:r>
      <w:r w:rsidR="00985171" w:rsidRPr="00CE7D4E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 w:rsidR="00240AA2" w:rsidRPr="00CE7D4E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291CBA" w:rsidRPr="00CE7D4E">
        <w:rPr>
          <w:rFonts w:ascii="Arial" w:hAnsi="Arial" w:cs="Arial"/>
          <w:b/>
          <w:bCs/>
          <w:sz w:val="24"/>
          <w:szCs w:val="24"/>
          <w:lang w:eastAsia="pt-BR"/>
        </w:rPr>
        <w:t>–</w:t>
      </w:r>
      <w:r w:rsidR="00240AA2" w:rsidRPr="00CE7D4E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291CBA" w:rsidRPr="00CE7D4E">
        <w:rPr>
          <w:rFonts w:ascii="Arial" w:hAnsi="Arial" w:cs="Arial"/>
          <w:b/>
          <w:bCs/>
          <w:sz w:val="24"/>
          <w:szCs w:val="24"/>
          <w:lang w:eastAsia="pt-BR"/>
        </w:rPr>
        <w:t>ESCOLA DE EDUCAÇÃO BÁSICA FEEVALE</w:t>
      </w:r>
      <w:r w:rsidR="003375CA" w:rsidRPr="00CE7D4E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CE7D4E" w:rsidRPr="00CE7D4E">
        <w:rPr>
          <w:rFonts w:ascii="Arial" w:hAnsi="Arial" w:cs="Arial"/>
          <w:b/>
          <w:bCs/>
          <w:sz w:val="24"/>
          <w:szCs w:val="24"/>
          <w:lang w:eastAsia="pt-BR"/>
        </w:rPr>
        <w:t>–</w:t>
      </w:r>
      <w:r w:rsidR="003375CA" w:rsidRPr="00CE7D4E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291CBA" w:rsidRPr="00CE7D4E">
        <w:rPr>
          <w:rFonts w:ascii="Arial" w:hAnsi="Arial" w:cs="Arial"/>
          <w:b/>
          <w:bCs/>
          <w:sz w:val="24"/>
          <w:szCs w:val="24"/>
          <w:lang w:eastAsia="pt-BR"/>
        </w:rPr>
        <w:t>ESCOLA</w:t>
      </w:r>
      <w:r w:rsidR="00CE7D4E" w:rsidRPr="00CE7D4E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291CBA" w:rsidRPr="00CE7D4E">
        <w:rPr>
          <w:rFonts w:ascii="Arial" w:hAnsi="Arial" w:cs="Arial"/>
          <w:b/>
          <w:bCs/>
          <w:sz w:val="24"/>
          <w:szCs w:val="24"/>
          <w:lang w:eastAsia="pt-BR"/>
        </w:rPr>
        <w:t>DE APLICAÇÃO</w:t>
      </w:r>
    </w:p>
    <w:p w14:paraId="2BA5FA7A" w14:textId="77777777" w:rsidR="00240AA2" w:rsidRPr="00CE7D4E" w:rsidRDefault="00240AA2" w:rsidP="001724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</w:p>
    <w:p w14:paraId="4FFA2881" w14:textId="77777777" w:rsidR="0088512E" w:rsidRPr="00CE7D4E" w:rsidRDefault="0088512E" w:rsidP="001724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0E16FAA7" w14:textId="77777777" w:rsidR="0088512E" w:rsidRPr="00CE7D4E" w:rsidRDefault="0088512E" w:rsidP="001724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16ED18B" w14:textId="77777777" w:rsidR="0088512E" w:rsidRPr="00CE7D4E" w:rsidRDefault="0088512E" w:rsidP="001724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1986F1C4" w14:textId="3A3308B4" w:rsidR="003F0CBF" w:rsidRPr="00CE7D4E" w:rsidRDefault="003F0CBF" w:rsidP="001724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CE7D4E">
        <w:rPr>
          <w:rFonts w:ascii="Arial" w:hAnsi="Arial" w:cs="Arial"/>
          <w:b/>
          <w:bCs/>
          <w:sz w:val="24"/>
          <w:szCs w:val="24"/>
          <w:lang w:eastAsia="pt-BR"/>
        </w:rPr>
        <w:t xml:space="preserve">CANDIDATO </w:t>
      </w:r>
      <w:r w:rsidR="0088512E" w:rsidRPr="00CE7D4E">
        <w:rPr>
          <w:rFonts w:ascii="Arial" w:hAnsi="Arial" w:cs="Arial"/>
          <w:b/>
          <w:bCs/>
          <w:sz w:val="24"/>
          <w:szCs w:val="24"/>
          <w:lang w:eastAsia="pt-BR"/>
        </w:rPr>
        <w:t>SELECIONADO</w:t>
      </w:r>
    </w:p>
    <w:p w14:paraId="68F59EB4" w14:textId="77777777" w:rsidR="003F0CBF" w:rsidRPr="00CE7D4E" w:rsidRDefault="003F0CBF" w:rsidP="001724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402"/>
      </w:tblGrid>
      <w:tr w:rsidR="0088512E" w:rsidRPr="00CE7D4E" w14:paraId="73172B4E" w14:textId="77777777" w:rsidTr="00CE7D4E">
        <w:trPr>
          <w:trHeight w:val="4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31D64991" w14:textId="77777777" w:rsidR="0088512E" w:rsidRPr="00CE7D4E" w:rsidRDefault="0088512E" w:rsidP="00172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04D101EB" w14:textId="05704E37" w:rsidR="0088512E" w:rsidRPr="00CE7D4E" w:rsidRDefault="0088512E" w:rsidP="00172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7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</w:tr>
      <w:tr w:rsidR="0088512E" w:rsidRPr="00CE7D4E" w14:paraId="43A86E20" w14:textId="77777777" w:rsidTr="00CE7D4E">
        <w:trPr>
          <w:trHeight w:val="822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AE53E3A" w14:textId="4D7EE4FF" w:rsidR="0088512E" w:rsidRPr="00CE7D4E" w:rsidRDefault="00985171" w:rsidP="001724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7D4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LUÍS ANDRÉ GONÇALVES WERLANG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30AE" w14:textId="02E0795B" w:rsidR="0088512E" w:rsidRPr="00CE7D4E" w:rsidRDefault="00985171" w:rsidP="001724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7D4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LÍNGUA PORTUGUESA</w:t>
            </w:r>
          </w:p>
        </w:tc>
      </w:tr>
    </w:tbl>
    <w:p w14:paraId="5845C29E" w14:textId="77777777" w:rsidR="003F0CBF" w:rsidRPr="00CE7D4E" w:rsidRDefault="003F0CBF" w:rsidP="001724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07480A02" w14:textId="77777777" w:rsidR="003F0CBF" w:rsidRDefault="003F0CBF" w:rsidP="00240A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pt-BR"/>
        </w:rPr>
      </w:pPr>
    </w:p>
    <w:p w14:paraId="0D7DF1AE" w14:textId="77777777" w:rsidR="003F0CBF" w:rsidRPr="00A75DC1" w:rsidRDefault="003F0CBF" w:rsidP="00240A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pt-BR"/>
        </w:rPr>
      </w:pPr>
    </w:p>
    <w:sectPr w:rsidR="003F0CBF" w:rsidRPr="00A75DC1" w:rsidSect="003F0CBF">
      <w:headerReference w:type="default" r:id="rId8"/>
      <w:footerReference w:type="default" r:id="rId9"/>
      <w:pgSz w:w="11906" w:h="16838"/>
      <w:pgMar w:top="1418" w:right="1701" w:bottom="1418" w:left="1701" w:header="8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C532" w14:textId="77777777" w:rsidR="00125ADE" w:rsidRDefault="00125ADE" w:rsidP="006B6404">
      <w:pPr>
        <w:spacing w:after="0" w:line="240" w:lineRule="auto"/>
      </w:pPr>
      <w:r>
        <w:separator/>
      </w:r>
    </w:p>
  </w:endnote>
  <w:endnote w:type="continuationSeparator" w:id="0">
    <w:p w14:paraId="633F8434" w14:textId="77777777" w:rsidR="00125ADE" w:rsidRDefault="00125ADE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AEA9" w14:textId="77777777"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14CE0" w14:textId="77777777" w:rsidR="00125ADE" w:rsidRDefault="00125ADE" w:rsidP="006B6404">
      <w:pPr>
        <w:spacing w:after="0" w:line="240" w:lineRule="auto"/>
      </w:pPr>
      <w:r>
        <w:separator/>
      </w:r>
    </w:p>
  </w:footnote>
  <w:footnote w:type="continuationSeparator" w:id="0">
    <w:p w14:paraId="69EADB19" w14:textId="77777777" w:rsidR="00125ADE" w:rsidRDefault="00125ADE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B78D" w14:textId="77777777" w:rsidR="00C409FD" w:rsidRDefault="003F0CBF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7FBAD8" wp14:editId="5D2FB853">
          <wp:simplePos x="0" y="0"/>
          <wp:positionH relativeFrom="margin">
            <wp:posOffset>-1072056</wp:posOffset>
          </wp:positionH>
          <wp:positionV relativeFrom="paragraph">
            <wp:posOffset>-488336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14:paraId="5FB3765C" w14:textId="77777777" w:rsidR="006B6404" w:rsidRDefault="006B6404">
    <w:pPr>
      <w:pStyle w:val="Cabealho"/>
    </w:pPr>
  </w:p>
  <w:p w14:paraId="02D094F9" w14:textId="77777777" w:rsidR="00C409FD" w:rsidRDefault="00C409FD">
    <w:pPr>
      <w:pStyle w:val="Cabealho"/>
    </w:pPr>
  </w:p>
  <w:p w14:paraId="16EFB700" w14:textId="77777777" w:rsidR="00C409FD" w:rsidRDefault="00C409FD">
    <w:pPr>
      <w:pStyle w:val="Cabealho"/>
    </w:pPr>
  </w:p>
  <w:p w14:paraId="054C4ABB" w14:textId="77777777" w:rsidR="00C409FD" w:rsidRDefault="00C409FD">
    <w:pPr>
      <w:pStyle w:val="Cabealho"/>
    </w:pPr>
  </w:p>
  <w:p w14:paraId="5ADB963D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E9A"/>
    <w:multiLevelType w:val="hybridMultilevel"/>
    <w:tmpl w:val="B9C0A4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ECB"/>
    <w:multiLevelType w:val="hybridMultilevel"/>
    <w:tmpl w:val="6930E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846E1"/>
    <w:multiLevelType w:val="multilevel"/>
    <w:tmpl w:val="835A769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45FC"/>
    <w:rsid w:val="00021311"/>
    <w:rsid w:val="00032206"/>
    <w:rsid w:val="00035587"/>
    <w:rsid w:val="00037958"/>
    <w:rsid w:val="000836A9"/>
    <w:rsid w:val="000838DE"/>
    <w:rsid w:val="0009648C"/>
    <w:rsid w:val="000B7473"/>
    <w:rsid w:val="000F2644"/>
    <w:rsid w:val="000F424C"/>
    <w:rsid w:val="00125ADE"/>
    <w:rsid w:val="00133EAA"/>
    <w:rsid w:val="00142DE9"/>
    <w:rsid w:val="00150017"/>
    <w:rsid w:val="001724FF"/>
    <w:rsid w:val="001A60BF"/>
    <w:rsid w:val="001F763A"/>
    <w:rsid w:val="00200F36"/>
    <w:rsid w:val="00215E92"/>
    <w:rsid w:val="00236A1F"/>
    <w:rsid w:val="00240AA2"/>
    <w:rsid w:val="002411F3"/>
    <w:rsid w:val="002452F2"/>
    <w:rsid w:val="00254116"/>
    <w:rsid w:val="0025660D"/>
    <w:rsid w:val="00291CBA"/>
    <w:rsid w:val="003375CA"/>
    <w:rsid w:val="00360CC4"/>
    <w:rsid w:val="003A0653"/>
    <w:rsid w:val="003B0228"/>
    <w:rsid w:val="003E70FE"/>
    <w:rsid w:val="003F0CBF"/>
    <w:rsid w:val="003F21F2"/>
    <w:rsid w:val="00404193"/>
    <w:rsid w:val="0044555B"/>
    <w:rsid w:val="00466879"/>
    <w:rsid w:val="0049091B"/>
    <w:rsid w:val="004A577B"/>
    <w:rsid w:val="004A6A2F"/>
    <w:rsid w:val="004B6EE9"/>
    <w:rsid w:val="004B7FFD"/>
    <w:rsid w:val="004C151F"/>
    <w:rsid w:val="004D2E4A"/>
    <w:rsid w:val="004E27D0"/>
    <w:rsid w:val="004F63AB"/>
    <w:rsid w:val="00514E92"/>
    <w:rsid w:val="00542EE3"/>
    <w:rsid w:val="00544F64"/>
    <w:rsid w:val="00546901"/>
    <w:rsid w:val="005A7E5B"/>
    <w:rsid w:val="005B351C"/>
    <w:rsid w:val="005C28BD"/>
    <w:rsid w:val="005D4D62"/>
    <w:rsid w:val="005F0371"/>
    <w:rsid w:val="00600275"/>
    <w:rsid w:val="00610406"/>
    <w:rsid w:val="0064530D"/>
    <w:rsid w:val="006516E7"/>
    <w:rsid w:val="0065742C"/>
    <w:rsid w:val="006817BE"/>
    <w:rsid w:val="006A3208"/>
    <w:rsid w:val="006B6404"/>
    <w:rsid w:val="006E1F5D"/>
    <w:rsid w:val="006F39EC"/>
    <w:rsid w:val="00703235"/>
    <w:rsid w:val="0071746E"/>
    <w:rsid w:val="00723D97"/>
    <w:rsid w:val="00751B74"/>
    <w:rsid w:val="00772A4E"/>
    <w:rsid w:val="00781B4F"/>
    <w:rsid w:val="0079105F"/>
    <w:rsid w:val="007931FB"/>
    <w:rsid w:val="00794443"/>
    <w:rsid w:val="007B413C"/>
    <w:rsid w:val="00830527"/>
    <w:rsid w:val="008557BA"/>
    <w:rsid w:val="0086295D"/>
    <w:rsid w:val="0088512E"/>
    <w:rsid w:val="008A264C"/>
    <w:rsid w:val="008A4C69"/>
    <w:rsid w:val="008E6E4C"/>
    <w:rsid w:val="008F14B0"/>
    <w:rsid w:val="009311B5"/>
    <w:rsid w:val="0093595A"/>
    <w:rsid w:val="00936D7A"/>
    <w:rsid w:val="00940FF4"/>
    <w:rsid w:val="00946969"/>
    <w:rsid w:val="00957A2B"/>
    <w:rsid w:val="00985171"/>
    <w:rsid w:val="00986495"/>
    <w:rsid w:val="009C51C8"/>
    <w:rsid w:val="009C5285"/>
    <w:rsid w:val="00A12409"/>
    <w:rsid w:val="00A1464C"/>
    <w:rsid w:val="00A67CDF"/>
    <w:rsid w:val="00A922EF"/>
    <w:rsid w:val="00AD2C54"/>
    <w:rsid w:val="00B262BC"/>
    <w:rsid w:val="00B40FF0"/>
    <w:rsid w:val="00B73651"/>
    <w:rsid w:val="00B92EF3"/>
    <w:rsid w:val="00BC73AF"/>
    <w:rsid w:val="00BD5A0B"/>
    <w:rsid w:val="00C04D2A"/>
    <w:rsid w:val="00C378E8"/>
    <w:rsid w:val="00C409FD"/>
    <w:rsid w:val="00C82800"/>
    <w:rsid w:val="00C950E7"/>
    <w:rsid w:val="00CB544B"/>
    <w:rsid w:val="00CE7D4E"/>
    <w:rsid w:val="00CF74D3"/>
    <w:rsid w:val="00D34215"/>
    <w:rsid w:val="00D42356"/>
    <w:rsid w:val="00D66FB7"/>
    <w:rsid w:val="00D70F7C"/>
    <w:rsid w:val="00D91BFA"/>
    <w:rsid w:val="00DC612B"/>
    <w:rsid w:val="00DE3385"/>
    <w:rsid w:val="00DE35D6"/>
    <w:rsid w:val="00DE4E20"/>
    <w:rsid w:val="00E14ED3"/>
    <w:rsid w:val="00E70B53"/>
    <w:rsid w:val="00E9604D"/>
    <w:rsid w:val="00EA365B"/>
    <w:rsid w:val="00EE1B21"/>
    <w:rsid w:val="00EE2291"/>
    <w:rsid w:val="00EF60A7"/>
    <w:rsid w:val="00F33EB5"/>
    <w:rsid w:val="00F7516B"/>
    <w:rsid w:val="00FC1E0C"/>
    <w:rsid w:val="00FC33F6"/>
    <w:rsid w:val="00FC6D32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D88400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Corpodetexto"/>
    <w:next w:val="Normal"/>
    <w:link w:val="Ttulo1Char"/>
    <w:uiPriority w:val="9"/>
    <w:qFormat/>
    <w:rsid w:val="00240AA2"/>
    <w:pPr>
      <w:numPr>
        <w:numId w:val="1"/>
      </w:numPr>
      <w:spacing w:before="240" w:line="360" w:lineRule="auto"/>
      <w:ind w:left="709" w:hanging="709"/>
      <w:jc w:val="both"/>
      <w:outlineLvl w:val="0"/>
    </w:pPr>
    <w:rPr>
      <w:rFonts w:ascii="Arial" w:eastAsia="Calibri" w:hAnsi="Arial" w:cs="Arial"/>
      <w:b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40AA2"/>
    <w:rPr>
      <w:rFonts w:ascii="Arial" w:eastAsia="Calibri" w:hAnsi="Arial" w:cs="Arial"/>
      <w:b/>
      <w:sz w:val="24"/>
      <w:szCs w:val="24"/>
      <w:lang w:val="pt-PT"/>
    </w:rPr>
  </w:style>
  <w:style w:type="paragraph" w:styleId="Ttulo">
    <w:name w:val="Title"/>
    <w:basedOn w:val="Normal"/>
    <w:next w:val="Subttulo"/>
    <w:link w:val="TtuloChar"/>
    <w:qFormat/>
    <w:rsid w:val="00240A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808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240AA2"/>
    <w:rPr>
      <w:rFonts w:ascii="Times New Roman" w:eastAsia="Times New Roman" w:hAnsi="Times New Roman" w:cs="Times New Roman"/>
      <w:b/>
      <w:color w:val="008080"/>
      <w:sz w:val="28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24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AA2"/>
    <w:rPr>
      <w:color w:val="0000FF"/>
      <w:u w:val="single"/>
    </w:rPr>
  </w:style>
  <w:style w:type="paragraph" w:customStyle="1" w:styleId="Meupargrafo">
    <w:name w:val="Meu parágrafo"/>
    <w:basedOn w:val="Normal"/>
    <w:qFormat/>
    <w:rsid w:val="00240AA2"/>
    <w:pPr>
      <w:spacing w:line="360" w:lineRule="auto"/>
      <w:jc w:val="both"/>
    </w:pPr>
    <w:rPr>
      <w:rFonts w:ascii="Arial" w:eastAsia="Calibri" w:hAnsi="Arial" w:cs="Arial"/>
      <w:sz w:val="24"/>
      <w:szCs w:val="24"/>
      <w:lang w:val="pt-PT"/>
    </w:rPr>
  </w:style>
  <w:style w:type="paragraph" w:customStyle="1" w:styleId="Meuttulo">
    <w:name w:val="Meu título"/>
    <w:basedOn w:val="Ttulo1"/>
    <w:qFormat/>
    <w:rsid w:val="00240AA2"/>
  </w:style>
  <w:style w:type="character" w:styleId="Refdecomentrio">
    <w:name w:val="annotation reference"/>
    <w:basedOn w:val="Fontepargpadro"/>
    <w:uiPriority w:val="99"/>
    <w:semiHidden/>
    <w:unhideWhenUsed/>
    <w:rsid w:val="00240A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0A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0AA2"/>
    <w:rPr>
      <w:sz w:val="20"/>
      <w:szCs w:val="20"/>
    </w:rPr>
  </w:style>
  <w:style w:type="paragraph" w:customStyle="1" w:styleId="xmsonormal">
    <w:name w:val="x_msonormal"/>
    <w:basedOn w:val="Normal"/>
    <w:uiPriority w:val="99"/>
    <w:rsid w:val="0024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EUPARGRAFO0">
    <w:name w:val="MEU PARÁGRAFO"/>
    <w:basedOn w:val="PargrafodaLista"/>
    <w:uiPriority w:val="1"/>
    <w:qFormat/>
    <w:rsid w:val="00240AA2"/>
    <w:pPr>
      <w:widowControl w:val="0"/>
      <w:tabs>
        <w:tab w:val="left" w:pos="507"/>
      </w:tabs>
      <w:spacing w:before="137" w:after="0" w:line="360" w:lineRule="auto"/>
      <w:ind w:left="102" w:right="117"/>
      <w:contextualSpacing w:val="0"/>
      <w:jc w:val="both"/>
    </w:pPr>
    <w:rPr>
      <w:rFonts w:ascii="Arial" w:eastAsia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0A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AA2"/>
  </w:style>
  <w:style w:type="paragraph" w:styleId="Subttulo">
    <w:name w:val="Subtitle"/>
    <w:basedOn w:val="Normal"/>
    <w:next w:val="Normal"/>
    <w:link w:val="SubttuloChar"/>
    <w:uiPriority w:val="11"/>
    <w:qFormat/>
    <w:rsid w:val="00240A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40AA2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240AA2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36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3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2EE1-709C-4488-8A4D-CF244946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Janaina Regra</cp:lastModifiedBy>
  <cp:revision>4</cp:revision>
  <cp:lastPrinted>2019-07-24T13:22:00Z</cp:lastPrinted>
  <dcterms:created xsi:type="dcterms:W3CDTF">2021-05-03T12:07:00Z</dcterms:created>
  <dcterms:modified xsi:type="dcterms:W3CDTF">2021-05-03T12:13:00Z</dcterms:modified>
</cp:coreProperties>
</file>